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3326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5214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21 июня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ПКО ЮФ «НЕРИС» к </w:t>
      </w:r>
      <w:r>
        <w:rPr>
          <w:rFonts w:ascii="Times New Roman" w:eastAsia="Times New Roman" w:hAnsi="Times New Roman" w:cs="Times New Roman"/>
          <w:sz w:val="28"/>
          <w:szCs w:val="28"/>
        </w:rPr>
        <w:t>Левинцеву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Анатольевичу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t>за пользование кредитом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ПКО ЮФ «НЕРИС»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3664227526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Левинцеву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Анатольевичу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процентов за пользование кредитом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Левинцев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ПКО ЮФ «НЕРИС»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за пользование кредитом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кредитному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625/0002-0289424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10496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3326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